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2-155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>Холоповой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Галине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Холоповой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Галине Владимировне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алины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ладимировны,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безработице за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20.09.2021 года по 15.10.</w:t>
      </w:r>
      <w:r>
        <w:rPr>
          <w:rFonts w:ascii="Times New Roman" w:eastAsia="Times New Roman" w:hAnsi="Times New Roman" w:cs="Times New Roman"/>
          <w:sz w:val="28"/>
          <w:szCs w:val="28"/>
        </w:rPr>
        <w:t>2021 года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 14 869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(четырнадцать тысяч восемьсот шестьдесят девять) рублей 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Галины Владимировны, </w:t>
      </w:r>
      <w:r>
        <w:rPr>
          <w:rStyle w:val="cat-PassportDatagrp-19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594 рубля 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 67 руб</w:t>
      </w:r>
      <w:r>
        <w:rPr>
          <w:rFonts w:ascii="Times New Roman" w:eastAsia="Times New Roman" w:hAnsi="Times New Roman" w:cs="Times New Roman"/>
          <w:sz w:val="28"/>
          <w:szCs w:val="28"/>
        </w:rPr>
        <w:t>лей 00 копеек, всего взыскав 661 (шестьсот шестьдесят один) рубль 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6143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PassportDatagrp-19rplc-18">
    <w:name w:val="cat-PassportData grp-19 rplc-18"/>
    <w:basedOn w:val="DefaultParagraphFont"/>
  </w:style>
  <w:style w:type="character" w:customStyle="1" w:styleId="cat-ExternalSystemDefinedgrp-21rplc-19">
    <w:name w:val="cat-ExternalSystemDefined grp-2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D4F1-D4CC-4174-AD37-555CB28A851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